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118-37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 xml:space="preserve">Гармония света» Окунева Алексея Евгеньевича,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8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9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енеральным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Гармония света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Северная, д.80, кв. 62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Окуневым А.Е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нарушен</w:t>
      </w:r>
      <w:r>
        <w:rPr>
          <w:rFonts w:ascii="Times New Roman" w:eastAsia="Times New Roman" w:hAnsi="Times New Roman" w:cs="Times New Roman"/>
        </w:rPr>
        <w:t xml:space="preserve">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Окунев А.Е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332700542500001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Окуневым А.Е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Окунева А.Е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«Гармония света» Окунева Алексея Евгеньевича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5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35">
    <w:name w:val="cat-UserDefined grp-30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